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CF" w:rsidRPr="007B34CF" w:rsidRDefault="007B34CF" w:rsidP="007B34CF">
      <w:pPr>
        <w:pStyle w:val="RecipientAddress"/>
        <w:rPr>
          <w:rFonts w:ascii="Arial" w:hAnsi="Arial" w:cs="Arial"/>
          <w:sz w:val="22"/>
          <w:szCs w:val="22"/>
        </w:rPr>
      </w:pPr>
      <w:r w:rsidRPr="007B34CF">
        <w:rPr>
          <w:rFonts w:ascii="Arial" w:hAnsi="Arial" w:cs="Arial"/>
          <w:sz w:val="22"/>
          <w:szCs w:val="22"/>
        </w:rPr>
        <w:fldChar w:fldCharType="begin"/>
      </w:r>
      <w:r w:rsidRPr="007B34CF">
        <w:rPr>
          <w:rFonts w:ascii="Arial" w:hAnsi="Arial" w:cs="Arial"/>
          <w:sz w:val="22"/>
          <w:szCs w:val="22"/>
        </w:rPr>
        <w:instrText xml:space="preserve"> MACROBUTTON  DoFieldClick "[Your Name]" </w:instrText>
      </w:r>
      <w:r w:rsidRPr="007B34CF">
        <w:rPr>
          <w:rFonts w:ascii="Arial" w:hAnsi="Arial" w:cs="Arial"/>
          <w:sz w:val="22"/>
          <w:szCs w:val="22"/>
        </w:rPr>
        <w:fldChar w:fldCharType="end"/>
      </w:r>
    </w:p>
    <w:p w:rsidR="007B34CF" w:rsidRPr="007B34CF" w:rsidRDefault="007B34CF" w:rsidP="007B34CF">
      <w:pPr>
        <w:pStyle w:val="RecipientAddress"/>
        <w:rPr>
          <w:rFonts w:ascii="Arial" w:hAnsi="Arial" w:cs="Arial"/>
          <w:sz w:val="22"/>
          <w:szCs w:val="22"/>
        </w:rPr>
      </w:pPr>
      <w:r w:rsidRPr="007B34CF">
        <w:rPr>
          <w:rFonts w:ascii="Arial" w:hAnsi="Arial" w:cs="Arial"/>
          <w:sz w:val="22"/>
          <w:szCs w:val="22"/>
        </w:rPr>
        <w:fldChar w:fldCharType="begin"/>
      </w:r>
      <w:r w:rsidRPr="007B34CF">
        <w:rPr>
          <w:rFonts w:ascii="Arial" w:hAnsi="Arial" w:cs="Arial"/>
          <w:sz w:val="22"/>
          <w:szCs w:val="22"/>
        </w:rPr>
        <w:instrText xml:space="preserve"> MACROBUTTON  DoFieldClick "[Street Address]" </w:instrText>
      </w:r>
      <w:r w:rsidRPr="007B34CF">
        <w:rPr>
          <w:rFonts w:ascii="Arial" w:hAnsi="Arial" w:cs="Arial"/>
          <w:sz w:val="22"/>
          <w:szCs w:val="22"/>
        </w:rPr>
        <w:fldChar w:fldCharType="end"/>
      </w:r>
    </w:p>
    <w:p w:rsidR="007B34CF" w:rsidRPr="007B34CF" w:rsidRDefault="007B34CF" w:rsidP="007B34CF">
      <w:pPr>
        <w:pStyle w:val="RecipientAddress"/>
        <w:rPr>
          <w:rFonts w:ascii="Arial" w:hAnsi="Arial" w:cs="Arial"/>
          <w:sz w:val="22"/>
          <w:szCs w:val="22"/>
        </w:rPr>
      </w:pPr>
      <w:r w:rsidRPr="007B34CF">
        <w:rPr>
          <w:rFonts w:ascii="Arial" w:hAnsi="Arial" w:cs="Arial"/>
          <w:sz w:val="22"/>
          <w:szCs w:val="22"/>
        </w:rPr>
        <w:fldChar w:fldCharType="begin"/>
      </w:r>
      <w:r w:rsidRPr="007B34CF">
        <w:rPr>
          <w:rFonts w:ascii="Arial" w:hAnsi="Arial" w:cs="Arial"/>
          <w:sz w:val="22"/>
          <w:szCs w:val="22"/>
        </w:rPr>
        <w:instrText xml:space="preserve"> MACROBUTTON  DoFieldClick "[City, Prov, Postal Code]" </w:instrText>
      </w:r>
      <w:r w:rsidRPr="007B34CF">
        <w:rPr>
          <w:rFonts w:ascii="Arial" w:hAnsi="Arial" w:cs="Arial"/>
          <w:sz w:val="22"/>
          <w:szCs w:val="22"/>
        </w:rPr>
        <w:fldChar w:fldCharType="end"/>
      </w:r>
    </w:p>
    <w:p w:rsidR="00CE1119" w:rsidRPr="007B34CF" w:rsidRDefault="00CE1119" w:rsidP="00643A94">
      <w:pPr>
        <w:pStyle w:val="SenderAddress"/>
        <w:rPr>
          <w:rFonts w:ascii="Arial" w:hAnsi="Arial" w:cs="Arial"/>
          <w:sz w:val="22"/>
          <w:szCs w:val="22"/>
        </w:rPr>
      </w:pPr>
    </w:p>
    <w:p w:rsidR="007B34CF" w:rsidRDefault="007B34CF" w:rsidP="00FD5F91">
      <w:pPr>
        <w:pStyle w:val="RecipientAddres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MACROBUTTON  DoFieldClick [Date]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7B34CF" w:rsidRDefault="007B34CF" w:rsidP="00FD5F91">
      <w:pPr>
        <w:pStyle w:val="RecipientAddress"/>
        <w:rPr>
          <w:rFonts w:ascii="Arial" w:hAnsi="Arial" w:cs="Arial"/>
          <w:sz w:val="22"/>
          <w:szCs w:val="22"/>
        </w:rPr>
      </w:pPr>
    </w:p>
    <w:p w:rsidR="00FD5F91" w:rsidRPr="007B34CF" w:rsidRDefault="007B34CF" w:rsidP="00FD5F91">
      <w:pPr>
        <w:pStyle w:val="RecipientAddress"/>
        <w:rPr>
          <w:rFonts w:ascii="Arial" w:hAnsi="Arial" w:cs="Arial"/>
          <w:sz w:val="22"/>
          <w:szCs w:val="22"/>
        </w:rPr>
      </w:pPr>
      <w:r w:rsidRPr="007B34CF">
        <w:rPr>
          <w:rFonts w:ascii="Arial" w:hAnsi="Arial" w:cs="Arial"/>
          <w:sz w:val="22"/>
          <w:szCs w:val="22"/>
        </w:rPr>
        <w:fldChar w:fldCharType="begin"/>
      </w:r>
      <w:r w:rsidRPr="007B34CF">
        <w:rPr>
          <w:rFonts w:ascii="Arial" w:hAnsi="Arial" w:cs="Arial"/>
          <w:sz w:val="22"/>
          <w:szCs w:val="22"/>
        </w:rPr>
        <w:instrText xml:space="preserve"> MACROBUTTON  DoFieldClick "[Recipient Name]" </w:instrText>
      </w:r>
      <w:r w:rsidRPr="007B34CF">
        <w:rPr>
          <w:rFonts w:ascii="Arial" w:hAnsi="Arial" w:cs="Arial"/>
          <w:sz w:val="22"/>
          <w:szCs w:val="22"/>
        </w:rPr>
        <w:fldChar w:fldCharType="end"/>
      </w:r>
    </w:p>
    <w:p w:rsidR="00FD5F91" w:rsidRPr="007B34CF" w:rsidRDefault="007B34CF" w:rsidP="00FD5F91">
      <w:pPr>
        <w:pStyle w:val="RecipientAddress"/>
        <w:rPr>
          <w:rFonts w:ascii="Arial" w:hAnsi="Arial" w:cs="Arial"/>
          <w:sz w:val="22"/>
          <w:szCs w:val="22"/>
        </w:rPr>
      </w:pPr>
      <w:r w:rsidRPr="007B34CF">
        <w:rPr>
          <w:rFonts w:ascii="Arial" w:hAnsi="Arial" w:cs="Arial"/>
          <w:sz w:val="22"/>
          <w:szCs w:val="22"/>
        </w:rPr>
        <w:fldChar w:fldCharType="begin"/>
      </w:r>
      <w:r w:rsidRPr="007B34CF">
        <w:rPr>
          <w:rFonts w:ascii="Arial" w:hAnsi="Arial" w:cs="Arial"/>
          <w:sz w:val="22"/>
          <w:szCs w:val="22"/>
        </w:rPr>
        <w:instrText xml:space="preserve"> MACROBUTTON  DoFieldClick [Title] </w:instrText>
      </w:r>
      <w:r w:rsidRPr="007B34CF">
        <w:rPr>
          <w:rFonts w:ascii="Arial" w:hAnsi="Arial" w:cs="Arial"/>
          <w:sz w:val="22"/>
          <w:szCs w:val="22"/>
        </w:rPr>
        <w:fldChar w:fldCharType="end"/>
      </w:r>
    </w:p>
    <w:p w:rsidR="009A462A" w:rsidRPr="007B34CF" w:rsidRDefault="007B34CF" w:rsidP="009A462A">
      <w:pPr>
        <w:pStyle w:val="RecipientAddress"/>
        <w:rPr>
          <w:rFonts w:ascii="Arial" w:hAnsi="Arial" w:cs="Arial"/>
          <w:sz w:val="22"/>
          <w:szCs w:val="22"/>
        </w:rPr>
      </w:pPr>
      <w:r w:rsidRPr="007B34CF">
        <w:rPr>
          <w:rFonts w:ascii="Arial" w:hAnsi="Arial" w:cs="Arial"/>
          <w:sz w:val="22"/>
          <w:szCs w:val="22"/>
        </w:rPr>
        <w:fldChar w:fldCharType="begin"/>
      </w:r>
      <w:r w:rsidRPr="007B34CF">
        <w:rPr>
          <w:rFonts w:ascii="Arial" w:hAnsi="Arial" w:cs="Arial"/>
          <w:sz w:val="22"/>
          <w:szCs w:val="22"/>
        </w:rPr>
        <w:instrText xml:space="preserve"> MACROBUTTON  DoFieldClick "[Company Name]" </w:instrText>
      </w:r>
      <w:r w:rsidRPr="007B34CF">
        <w:rPr>
          <w:rFonts w:ascii="Arial" w:hAnsi="Arial" w:cs="Arial"/>
          <w:sz w:val="22"/>
          <w:szCs w:val="22"/>
        </w:rPr>
        <w:fldChar w:fldCharType="end"/>
      </w:r>
    </w:p>
    <w:p w:rsidR="00FD5F91" w:rsidRPr="007B34CF" w:rsidRDefault="007B34CF" w:rsidP="00FD5F91">
      <w:pPr>
        <w:pStyle w:val="RecipientAddress"/>
        <w:rPr>
          <w:rFonts w:ascii="Arial" w:hAnsi="Arial" w:cs="Arial"/>
          <w:sz w:val="22"/>
          <w:szCs w:val="22"/>
        </w:rPr>
      </w:pPr>
      <w:r w:rsidRPr="007B34CF">
        <w:rPr>
          <w:rFonts w:ascii="Arial" w:hAnsi="Arial" w:cs="Arial"/>
          <w:sz w:val="22"/>
          <w:szCs w:val="22"/>
        </w:rPr>
        <w:fldChar w:fldCharType="begin"/>
      </w:r>
      <w:r w:rsidRPr="007B34CF">
        <w:rPr>
          <w:rFonts w:ascii="Arial" w:hAnsi="Arial" w:cs="Arial"/>
          <w:sz w:val="22"/>
          <w:szCs w:val="22"/>
        </w:rPr>
        <w:instrText xml:space="preserve"> MACROBUTTON  DoFieldClick "[Street Address]" </w:instrText>
      </w:r>
      <w:r w:rsidRPr="007B34CF">
        <w:rPr>
          <w:rFonts w:ascii="Arial" w:hAnsi="Arial" w:cs="Arial"/>
          <w:sz w:val="22"/>
          <w:szCs w:val="22"/>
        </w:rPr>
        <w:fldChar w:fldCharType="end"/>
      </w:r>
    </w:p>
    <w:p w:rsidR="00FD5F91" w:rsidRPr="007B34CF" w:rsidRDefault="007B34CF" w:rsidP="00FD5F91">
      <w:pPr>
        <w:pStyle w:val="RecipientAddress"/>
        <w:rPr>
          <w:rFonts w:ascii="Arial" w:hAnsi="Arial" w:cs="Arial"/>
          <w:sz w:val="22"/>
          <w:szCs w:val="22"/>
        </w:rPr>
      </w:pPr>
      <w:r w:rsidRPr="007B34CF">
        <w:rPr>
          <w:rFonts w:ascii="Arial" w:hAnsi="Arial" w:cs="Arial"/>
          <w:sz w:val="22"/>
          <w:szCs w:val="22"/>
        </w:rPr>
        <w:fldChar w:fldCharType="begin"/>
      </w:r>
      <w:r w:rsidRPr="007B34CF">
        <w:rPr>
          <w:rFonts w:ascii="Arial" w:hAnsi="Arial" w:cs="Arial"/>
          <w:sz w:val="22"/>
          <w:szCs w:val="22"/>
        </w:rPr>
        <w:instrText xml:space="preserve"> MACROBUTTON  DoFieldClick "[City, Prov, Postal Code]" </w:instrText>
      </w:r>
      <w:r w:rsidRPr="007B34CF">
        <w:rPr>
          <w:rFonts w:ascii="Arial" w:hAnsi="Arial" w:cs="Arial"/>
          <w:sz w:val="22"/>
          <w:szCs w:val="22"/>
        </w:rPr>
        <w:fldChar w:fldCharType="end"/>
      </w:r>
    </w:p>
    <w:p w:rsidR="00D27A70" w:rsidRPr="007B34CF" w:rsidRDefault="00D27A70" w:rsidP="00852CDA">
      <w:pPr>
        <w:pStyle w:val="Salutation"/>
        <w:rPr>
          <w:rFonts w:ascii="Arial" w:hAnsi="Arial" w:cs="Arial"/>
          <w:sz w:val="22"/>
          <w:szCs w:val="22"/>
        </w:rPr>
      </w:pPr>
      <w:proofErr w:type="gramStart"/>
      <w:r w:rsidRPr="007B34CF">
        <w:rPr>
          <w:rFonts w:ascii="Arial" w:hAnsi="Arial" w:cs="Arial"/>
          <w:sz w:val="22"/>
          <w:szCs w:val="22"/>
        </w:rPr>
        <w:t xml:space="preserve">Dear </w:t>
      </w:r>
      <w:proofErr w:type="gramEnd"/>
      <w:r w:rsidR="007B34CF" w:rsidRPr="007B34CF">
        <w:rPr>
          <w:rFonts w:ascii="Arial" w:hAnsi="Arial" w:cs="Arial"/>
          <w:sz w:val="22"/>
          <w:szCs w:val="22"/>
        </w:rPr>
        <w:fldChar w:fldCharType="begin"/>
      </w:r>
      <w:r w:rsidR="007B34CF" w:rsidRPr="007B34CF">
        <w:rPr>
          <w:rFonts w:ascii="Arial" w:hAnsi="Arial" w:cs="Arial"/>
          <w:sz w:val="22"/>
          <w:szCs w:val="22"/>
        </w:rPr>
        <w:instrText xml:space="preserve"> MACROBUTTON  DoFieldClick "[Recipient Name]" </w:instrText>
      </w:r>
      <w:r w:rsidR="007B34CF" w:rsidRPr="007B34CF">
        <w:rPr>
          <w:rFonts w:ascii="Arial" w:hAnsi="Arial" w:cs="Arial"/>
          <w:sz w:val="22"/>
          <w:szCs w:val="22"/>
        </w:rPr>
        <w:fldChar w:fldCharType="end"/>
      </w:r>
      <w:r w:rsidRPr="007B34CF">
        <w:rPr>
          <w:rFonts w:ascii="Arial" w:hAnsi="Arial" w:cs="Arial"/>
          <w:sz w:val="22"/>
          <w:szCs w:val="22"/>
        </w:rPr>
        <w:t>:</w:t>
      </w:r>
    </w:p>
    <w:p w:rsidR="00CE1119" w:rsidRPr="007B34CF" w:rsidRDefault="00C86839" w:rsidP="00133DA9">
      <w:pPr>
        <w:pStyle w:val="BodyText"/>
        <w:rPr>
          <w:rFonts w:ascii="Arial" w:hAnsi="Arial" w:cs="Arial"/>
          <w:sz w:val="22"/>
          <w:szCs w:val="22"/>
        </w:rPr>
      </w:pPr>
      <w:r w:rsidRPr="007B34CF">
        <w:rPr>
          <w:rFonts w:ascii="Arial" w:hAnsi="Arial" w:cs="Arial"/>
          <w:sz w:val="22"/>
          <w:szCs w:val="22"/>
        </w:rPr>
        <w:t>I</w:t>
      </w:r>
      <w:r w:rsidR="00133DA9" w:rsidRPr="007B34CF">
        <w:rPr>
          <w:rFonts w:ascii="Arial" w:hAnsi="Arial" w:cs="Arial"/>
          <w:sz w:val="22"/>
          <w:szCs w:val="22"/>
        </w:rPr>
        <w:t xml:space="preserve"> </w:t>
      </w:r>
      <w:r w:rsidR="00CE1119" w:rsidRPr="007B34CF">
        <w:rPr>
          <w:rFonts w:ascii="Arial" w:hAnsi="Arial" w:cs="Arial"/>
          <w:sz w:val="22"/>
          <w:szCs w:val="22"/>
        </w:rPr>
        <w:t xml:space="preserve">am sending you this letter and attached resume to apply for the position of </w:t>
      </w:r>
      <w:r w:rsidR="007B34CF" w:rsidRPr="007B34CF">
        <w:rPr>
          <w:rFonts w:ascii="Arial" w:hAnsi="Arial" w:cs="Arial"/>
          <w:sz w:val="22"/>
          <w:szCs w:val="22"/>
        </w:rPr>
        <w:t>[state the job title -be specific!</w:t>
      </w:r>
      <w:r w:rsidR="007B34CF">
        <w:rPr>
          <w:rFonts w:ascii="Arial" w:hAnsi="Arial" w:cs="Arial"/>
          <w:sz w:val="22"/>
          <w:szCs w:val="22"/>
        </w:rPr>
        <w:t xml:space="preserve"> Include the competition number/job posting number if applicable.</w:t>
      </w:r>
      <w:r w:rsidR="007B34CF" w:rsidRPr="007B34CF">
        <w:rPr>
          <w:rFonts w:ascii="Arial" w:hAnsi="Arial" w:cs="Arial"/>
          <w:sz w:val="22"/>
          <w:szCs w:val="22"/>
        </w:rPr>
        <w:t>]</w:t>
      </w:r>
    </w:p>
    <w:p w:rsidR="00EF6339" w:rsidRPr="007B34CF" w:rsidRDefault="00F56FBC" w:rsidP="00133DA9">
      <w:pPr>
        <w:pStyle w:val="BodyText"/>
        <w:rPr>
          <w:rFonts w:ascii="Arial" w:hAnsi="Arial" w:cs="Arial"/>
          <w:sz w:val="22"/>
          <w:szCs w:val="22"/>
        </w:rPr>
      </w:pPr>
      <w:r w:rsidRPr="007B34CF">
        <w:rPr>
          <w:rFonts w:ascii="Arial" w:hAnsi="Arial" w:cs="Arial"/>
          <w:sz w:val="22"/>
          <w:szCs w:val="22"/>
        </w:rPr>
        <w:t xml:space="preserve">I am very well suited for this position as I really enjoy working with people and helping them find positive solutions for their problems.  </w:t>
      </w:r>
      <w:r w:rsidR="00EF6339" w:rsidRPr="007B34CF">
        <w:rPr>
          <w:rFonts w:ascii="Arial" w:hAnsi="Arial" w:cs="Arial"/>
          <w:sz w:val="22"/>
          <w:szCs w:val="22"/>
        </w:rPr>
        <w:t>My ability to multi-task, meet deadlines and produce high quality results will prove to be strong assets for the continued growth and success of your company.</w:t>
      </w:r>
      <w:r w:rsidR="007B34CF" w:rsidRPr="007B34CF">
        <w:rPr>
          <w:rFonts w:ascii="Arial" w:hAnsi="Arial" w:cs="Arial"/>
          <w:sz w:val="22"/>
          <w:szCs w:val="22"/>
        </w:rPr>
        <w:t xml:space="preserve"> [This is only an example. Make sure you list a few skills </w:t>
      </w:r>
      <w:proofErr w:type="gramStart"/>
      <w:r w:rsidR="007B34CF" w:rsidRPr="007B34CF">
        <w:rPr>
          <w:rFonts w:ascii="Arial" w:hAnsi="Arial" w:cs="Arial"/>
          <w:sz w:val="22"/>
          <w:szCs w:val="22"/>
        </w:rPr>
        <w:t>that</w:t>
      </w:r>
      <w:proofErr w:type="gramEnd"/>
      <w:r w:rsidR="007B34CF" w:rsidRPr="007B34CF">
        <w:rPr>
          <w:rFonts w:ascii="Arial" w:hAnsi="Arial" w:cs="Arial"/>
          <w:sz w:val="22"/>
          <w:szCs w:val="22"/>
        </w:rPr>
        <w:t xml:space="preserve"> are relevant to the position to which you are applying]. </w:t>
      </w:r>
    </w:p>
    <w:p w:rsidR="009F4BD5" w:rsidRPr="007B34CF" w:rsidRDefault="002D2C0A" w:rsidP="00133DA9">
      <w:pPr>
        <w:pStyle w:val="BodyText"/>
        <w:rPr>
          <w:rFonts w:ascii="Arial" w:hAnsi="Arial" w:cs="Arial"/>
          <w:sz w:val="22"/>
          <w:szCs w:val="22"/>
        </w:rPr>
      </w:pPr>
      <w:r w:rsidRPr="007B34CF">
        <w:rPr>
          <w:rFonts w:ascii="Arial" w:hAnsi="Arial" w:cs="Arial"/>
          <w:sz w:val="22"/>
          <w:szCs w:val="22"/>
        </w:rPr>
        <w:t>If you have any questions or would like more information I woul</w:t>
      </w:r>
      <w:r w:rsidR="001C6B22" w:rsidRPr="007B34CF">
        <w:rPr>
          <w:rFonts w:ascii="Arial" w:hAnsi="Arial" w:cs="Arial"/>
          <w:sz w:val="22"/>
          <w:szCs w:val="22"/>
        </w:rPr>
        <w:t>d</w:t>
      </w:r>
      <w:r w:rsidRPr="007B34CF">
        <w:rPr>
          <w:rFonts w:ascii="Arial" w:hAnsi="Arial" w:cs="Arial"/>
          <w:sz w:val="22"/>
          <w:szCs w:val="22"/>
        </w:rPr>
        <w:t xml:space="preserve"> welcome the opportunity to meet with you.  You can</w:t>
      </w:r>
      <w:r w:rsidR="007B34CF" w:rsidRPr="007B34CF">
        <w:rPr>
          <w:rFonts w:ascii="Arial" w:hAnsi="Arial" w:cs="Arial"/>
          <w:sz w:val="22"/>
          <w:szCs w:val="22"/>
        </w:rPr>
        <w:t xml:space="preserve"> reach me at [phone or cell number]</w:t>
      </w:r>
      <w:r w:rsidR="009F67E2" w:rsidRPr="007B34CF">
        <w:rPr>
          <w:rFonts w:ascii="Arial" w:hAnsi="Arial" w:cs="Arial"/>
          <w:sz w:val="22"/>
          <w:szCs w:val="22"/>
        </w:rPr>
        <w:t xml:space="preserve"> </w:t>
      </w:r>
      <w:r w:rsidRPr="007B34CF">
        <w:rPr>
          <w:rFonts w:ascii="Arial" w:hAnsi="Arial" w:cs="Arial"/>
          <w:sz w:val="22"/>
          <w:szCs w:val="22"/>
        </w:rPr>
        <w:t xml:space="preserve">or my </w:t>
      </w:r>
      <w:r w:rsidR="00EF6339" w:rsidRPr="007B34CF">
        <w:rPr>
          <w:rFonts w:ascii="Arial" w:hAnsi="Arial" w:cs="Arial"/>
          <w:sz w:val="22"/>
          <w:szCs w:val="22"/>
        </w:rPr>
        <w:t>email</w:t>
      </w:r>
      <w:r w:rsidRPr="007B34CF">
        <w:rPr>
          <w:rFonts w:ascii="Arial" w:hAnsi="Arial" w:cs="Arial"/>
          <w:sz w:val="22"/>
          <w:szCs w:val="22"/>
        </w:rPr>
        <w:t xml:space="preserve"> </w:t>
      </w:r>
      <w:r w:rsidR="007B34CF" w:rsidRPr="007B34CF">
        <w:rPr>
          <w:rFonts w:ascii="Arial" w:hAnsi="Arial" w:cs="Arial"/>
          <w:sz w:val="22"/>
          <w:szCs w:val="22"/>
        </w:rPr>
        <w:t>[insert email]</w:t>
      </w:r>
    </w:p>
    <w:p w:rsidR="002D2C0A" w:rsidRPr="007B34CF" w:rsidRDefault="002D2C0A" w:rsidP="00133DA9">
      <w:pPr>
        <w:pStyle w:val="BodyText"/>
        <w:rPr>
          <w:rFonts w:ascii="Arial" w:hAnsi="Arial" w:cs="Arial"/>
          <w:b/>
          <w:sz w:val="22"/>
          <w:szCs w:val="22"/>
        </w:rPr>
      </w:pPr>
      <w:r w:rsidRPr="007B34CF">
        <w:rPr>
          <w:rFonts w:ascii="Arial" w:hAnsi="Arial" w:cs="Arial"/>
          <w:sz w:val="22"/>
          <w:szCs w:val="22"/>
        </w:rPr>
        <w:t>Thank you for you</w:t>
      </w:r>
      <w:r w:rsidR="007B34CF" w:rsidRPr="007B34CF">
        <w:rPr>
          <w:rFonts w:ascii="Arial" w:hAnsi="Arial" w:cs="Arial"/>
          <w:sz w:val="22"/>
          <w:szCs w:val="22"/>
        </w:rPr>
        <w:t>r</w:t>
      </w:r>
      <w:r w:rsidRPr="007B34CF">
        <w:rPr>
          <w:rFonts w:ascii="Arial" w:hAnsi="Arial" w:cs="Arial"/>
          <w:sz w:val="22"/>
          <w:szCs w:val="22"/>
        </w:rPr>
        <w:t xml:space="preserve"> time and consideration.</w:t>
      </w:r>
    </w:p>
    <w:p w:rsidR="00FD5F91" w:rsidRPr="007B34CF" w:rsidRDefault="00D27A70" w:rsidP="00FD5F91">
      <w:pPr>
        <w:pStyle w:val="Closing"/>
        <w:rPr>
          <w:rFonts w:ascii="Arial" w:hAnsi="Arial" w:cs="Arial"/>
          <w:sz w:val="22"/>
          <w:szCs w:val="22"/>
        </w:rPr>
      </w:pPr>
      <w:r w:rsidRPr="007B34CF">
        <w:rPr>
          <w:rFonts w:ascii="Arial" w:hAnsi="Arial" w:cs="Arial"/>
          <w:sz w:val="22"/>
          <w:szCs w:val="22"/>
        </w:rPr>
        <w:t>Sincerely,</w:t>
      </w:r>
    </w:p>
    <w:p w:rsidR="00EF6339" w:rsidRPr="007B34CF" w:rsidRDefault="00EF6339" w:rsidP="00FD5F91">
      <w:pPr>
        <w:pStyle w:val="Signature"/>
        <w:rPr>
          <w:rFonts w:ascii="Arial" w:hAnsi="Arial" w:cs="Arial"/>
          <w:sz w:val="22"/>
          <w:szCs w:val="22"/>
        </w:rPr>
      </w:pPr>
      <w:r w:rsidRPr="007B34CF">
        <w:rPr>
          <w:rFonts w:ascii="Arial" w:hAnsi="Arial" w:cs="Arial"/>
          <w:sz w:val="22"/>
          <w:szCs w:val="22"/>
        </w:rPr>
        <w:t>_______________________________</w:t>
      </w:r>
    </w:p>
    <w:p w:rsidR="00FD5F91" w:rsidRPr="007B34CF" w:rsidRDefault="007B34CF" w:rsidP="00FD5F91">
      <w:pPr>
        <w:pStyle w:val="Signature"/>
        <w:rPr>
          <w:rFonts w:ascii="Arial" w:hAnsi="Arial" w:cs="Arial"/>
          <w:sz w:val="22"/>
          <w:szCs w:val="22"/>
        </w:rPr>
      </w:pPr>
      <w:r w:rsidRPr="007B34CF">
        <w:rPr>
          <w:rFonts w:ascii="Arial" w:hAnsi="Arial" w:cs="Arial"/>
          <w:sz w:val="22"/>
          <w:szCs w:val="22"/>
        </w:rPr>
        <w:t>[</w:t>
      </w:r>
      <w:proofErr w:type="gramStart"/>
      <w:r w:rsidRPr="007B34CF">
        <w:rPr>
          <w:rFonts w:ascii="Arial" w:hAnsi="Arial" w:cs="Arial"/>
          <w:sz w:val="22"/>
          <w:szCs w:val="22"/>
        </w:rPr>
        <w:t>Your</w:t>
      </w:r>
      <w:proofErr w:type="gramEnd"/>
      <w:r w:rsidRPr="007B34CF">
        <w:rPr>
          <w:rFonts w:ascii="Arial" w:hAnsi="Arial" w:cs="Arial"/>
          <w:sz w:val="22"/>
          <w:szCs w:val="22"/>
        </w:rPr>
        <w:t xml:space="preserve"> Name]</w:t>
      </w:r>
    </w:p>
    <w:p w:rsidR="00133DA9" w:rsidRPr="007B34CF" w:rsidRDefault="00D27A70" w:rsidP="00133DA9">
      <w:pPr>
        <w:pStyle w:val="ccEnclosure"/>
        <w:rPr>
          <w:rFonts w:ascii="Arial" w:hAnsi="Arial" w:cs="Arial"/>
          <w:sz w:val="22"/>
          <w:szCs w:val="22"/>
        </w:rPr>
      </w:pPr>
      <w:r w:rsidRPr="007B34CF">
        <w:rPr>
          <w:rFonts w:ascii="Arial" w:hAnsi="Arial" w:cs="Arial"/>
          <w:sz w:val="22"/>
          <w:szCs w:val="22"/>
        </w:rPr>
        <w:t>Enclosure</w:t>
      </w:r>
    </w:p>
    <w:sectPr w:rsidR="00133DA9" w:rsidRPr="007B34CF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7A" w:rsidRDefault="00315F7A">
      <w:r>
        <w:separator/>
      </w:r>
    </w:p>
  </w:endnote>
  <w:endnote w:type="continuationSeparator" w:id="0">
    <w:p w:rsidR="00315F7A" w:rsidRDefault="00315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7A" w:rsidRDefault="00315F7A">
      <w:r>
        <w:separator/>
      </w:r>
    </w:p>
  </w:footnote>
  <w:footnote w:type="continuationSeparator" w:id="0">
    <w:p w:rsidR="00315F7A" w:rsidRDefault="00315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37" w:rsidRPr="000B7DA8" w:rsidRDefault="00C56237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fldSimple w:instr="CREATEDATE  \@ &quot;MMMM d, yyyy&quot;  \* MERGEFORMAT">
      <w:r>
        <w:rPr>
          <w:noProof/>
        </w:rPr>
        <w:t>February 13, 2008</w:t>
      </w:r>
    </w:fldSimple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grammar="clean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119"/>
    <w:rsid w:val="000B2585"/>
    <w:rsid w:val="000B7DA8"/>
    <w:rsid w:val="000F2F1D"/>
    <w:rsid w:val="001223EC"/>
    <w:rsid w:val="001324F8"/>
    <w:rsid w:val="00133DA9"/>
    <w:rsid w:val="0013733D"/>
    <w:rsid w:val="00165240"/>
    <w:rsid w:val="00184300"/>
    <w:rsid w:val="001B0EB0"/>
    <w:rsid w:val="001C39C4"/>
    <w:rsid w:val="001C3B37"/>
    <w:rsid w:val="001C6B22"/>
    <w:rsid w:val="001D185A"/>
    <w:rsid w:val="00204EBD"/>
    <w:rsid w:val="0021430B"/>
    <w:rsid w:val="00255735"/>
    <w:rsid w:val="00267CC0"/>
    <w:rsid w:val="00272AE7"/>
    <w:rsid w:val="002A778B"/>
    <w:rsid w:val="002D2C0A"/>
    <w:rsid w:val="002E7774"/>
    <w:rsid w:val="002F341B"/>
    <w:rsid w:val="00315F7A"/>
    <w:rsid w:val="00333A3F"/>
    <w:rsid w:val="003A65CF"/>
    <w:rsid w:val="004029BF"/>
    <w:rsid w:val="00422D2C"/>
    <w:rsid w:val="00452DEA"/>
    <w:rsid w:val="004B5B67"/>
    <w:rsid w:val="00517A98"/>
    <w:rsid w:val="00530AAD"/>
    <w:rsid w:val="005505FF"/>
    <w:rsid w:val="00575B10"/>
    <w:rsid w:val="005B2344"/>
    <w:rsid w:val="005F4F00"/>
    <w:rsid w:val="0061751D"/>
    <w:rsid w:val="006308D8"/>
    <w:rsid w:val="00643A94"/>
    <w:rsid w:val="00644D76"/>
    <w:rsid w:val="00650B2F"/>
    <w:rsid w:val="006F02C2"/>
    <w:rsid w:val="007334AD"/>
    <w:rsid w:val="007347D7"/>
    <w:rsid w:val="00744147"/>
    <w:rsid w:val="00767097"/>
    <w:rsid w:val="007834BF"/>
    <w:rsid w:val="00787AA4"/>
    <w:rsid w:val="007B34CF"/>
    <w:rsid w:val="007C2960"/>
    <w:rsid w:val="007D03C5"/>
    <w:rsid w:val="007F303E"/>
    <w:rsid w:val="00852CDA"/>
    <w:rsid w:val="00876FF3"/>
    <w:rsid w:val="008B4B7D"/>
    <w:rsid w:val="008C0A78"/>
    <w:rsid w:val="009321DF"/>
    <w:rsid w:val="00956F81"/>
    <w:rsid w:val="00981E11"/>
    <w:rsid w:val="009A462A"/>
    <w:rsid w:val="009E1724"/>
    <w:rsid w:val="009E621A"/>
    <w:rsid w:val="009E6DD5"/>
    <w:rsid w:val="009F2F6E"/>
    <w:rsid w:val="009F34DD"/>
    <w:rsid w:val="009F4BD5"/>
    <w:rsid w:val="009F67E2"/>
    <w:rsid w:val="00A46190"/>
    <w:rsid w:val="00AE27A5"/>
    <w:rsid w:val="00B26817"/>
    <w:rsid w:val="00B76823"/>
    <w:rsid w:val="00BD0BBB"/>
    <w:rsid w:val="00C56237"/>
    <w:rsid w:val="00C833FF"/>
    <w:rsid w:val="00C86839"/>
    <w:rsid w:val="00CC2ADC"/>
    <w:rsid w:val="00CE1119"/>
    <w:rsid w:val="00CE2C65"/>
    <w:rsid w:val="00CF13D7"/>
    <w:rsid w:val="00D12684"/>
    <w:rsid w:val="00D27A70"/>
    <w:rsid w:val="00D3298A"/>
    <w:rsid w:val="00EA5EAF"/>
    <w:rsid w:val="00EF6339"/>
    <w:rsid w:val="00F07C74"/>
    <w:rsid w:val="00F56FBC"/>
    <w:rsid w:val="00F739EB"/>
    <w:rsid w:val="00FD0588"/>
    <w:rsid w:val="00FD5F91"/>
    <w:rsid w:val="00FE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9F4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EVEN~1.CAR\LOCALS~1\Temp\TCD1C.tmp\Cover%20letter%20to%20firm%20that%20has%20not%20advertis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to firm that has not advertised.dot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Sarah Ring</vt:lpstr>
    </vt:vector>
  </TitlesOfParts>
  <Manager/>
  <Company>Career Press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Ring</dc:title>
  <dc:subject/>
  <dc:creator>DT06</dc:creator>
  <cp:keywords/>
  <dc:description/>
  <cp:lastModifiedBy>Carle, Steven (PETL/EPFT)</cp:lastModifiedBy>
  <cp:revision>2</cp:revision>
  <cp:lastPrinted>2008-02-13T13:57:00Z</cp:lastPrinted>
  <dcterms:created xsi:type="dcterms:W3CDTF">2012-05-25T13:39:00Z</dcterms:created>
  <dcterms:modified xsi:type="dcterms:W3CDTF">2012-05-25T13:39:00Z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TC063684851033</vt:lpwstr>
  </property>
</Properties>
</file>